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Załącznik </w:t>
      </w:r>
      <w:r w:rsidRPr="00F15FD6">
        <w:rPr>
          <w:rFonts w:ascii="Arial" w:hAnsi="Arial" w:cs="Arial"/>
          <w:color w:val="000000"/>
          <w:sz w:val="18"/>
          <w:szCs w:val="18"/>
        </w:rPr>
        <w:t xml:space="preserve">nr </w:t>
      </w:r>
      <w:r w:rsidRPr="00F15FD6">
        <w:rPr>
          <w:rFonts w:ascii="Arial" w:hAnsi="Arial" w:cs="Arial"/>
          <w:b/>
          <w:color w:val="000000"/>
          <w:sz w:val="18"/>
          <w:szCs w:val="18"/>
        </w:rPr>
        <w:t>2</w:t>
      </w:r>
      <w:r w:rsidRPr="00772DE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72DEA">
        <w:rPr>
          <w:rFonts w:ascii="Arial" w:hAnsi="Arial" w:cs="Arial"/>
          <w:sz w:val="18"/>
          <w:szCs w:val="18"/>
        </w:rPr>
        <w:t>do Regulaminu udzielania zamówień publicznych</w:t>
      </w:r>
    </w:p>
    <w:p w:rsidR="007036AE" w:rsidRDefault="007036AE" w:rsidP="00703044">
      <w:pPr>
        <w:pStyle w:val="Stopka"/>
        <w:jc w:val="right"/>
        <w:rPr>
          <w:rFonts w:ascii="Arial" w:hAnsi="Arial" w:cs="Arial"/>
          <w:sz w:val="18"/>
          <w:szCs w:val="18"/>
        </w:rPr>
      </w:pPr>
      <w:r w:rsidRPr="00772DEA">
        <w:rPr>
          <w:rFonts w:ascii="Arial" w:hAnsi="Arial" w:cs="Arial"/>
          <w:sz w:val="18"/>
          <w:szCs w:val="18"/>
        </w:rPr>
        <w:t xml:space="preserve">o wartości nieprzekraczającej kwoty wskazanej w art. 4 pkt 8 </w:t>
      </w:r>
    </w:p>
    <w:p w:rsidR="007036AE" w:rsidRDefault="007036AE" w:rsidP="00703044">
      <w:pPr>
        <w:pStyle w:val="Default"/>
        <w:jc w:val="right"/>
        <w:rPr>
          <w:rFonts w:ascii="Arial" w:hAnsi="Arial" w:cs="Arial"/>
          <w:sz w:val="18"/>
          <w:szCs w:val="22"/>
        </w:rPr>
      </w:pPr>
      <w:r w:rsidRPr="00772DEA">
        <w:rPr>
          <w:rFonts w:ascii="Arial" w:hAnsi="Arial" w:cs="Arial"/>
          <w:sz w:val="18"/>
          <w:szCs w:val="18"/>
        </w:rPr>
        <w:t>ustawy – prawo zamówień publicznych</w:t>
      </w:r>
    </w:p>
    <w:p w:rsidR="007036AE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B73DCA" w:rsidRDefault="007036AE" w:rsidP="00703044">
      <w:pPr>
        <w:pStyle w:val="Default"/>
        <w:ind w:left="4248" w:firstLine="708"/>
        <w:rPr>
          <w:rFonts w:ascii="Arial" w:hAnsi="Arial" w:cs="Arial"/>
          <w:sz w:val="18"/>
          <w:szCs w:val="22"/>
        </w:rPr>
      </w:pPr>
    </w:p>
    <w:p w:rsidR="007036AE" w:rsidRPr="00E175E2" w:rsidRDefault="009D0C2E" w:rsidP="008F64BB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Warszawa, dnia </w:t>
      </w:r>
      <w:r w:rsidR="002D085A">
        <w:rPr>
          <w:rFonts w:ascii="Arial" w:hAnsi="Arial" w:cs="Arial"/>
          <w:sz w:val="22"/>
          <w:szCs w:val="22"/>
        </w:rPr>
        <w:t>08</w:t>
      </w:r>
      <w:r w:rsidR="00074369">
        <w:rPr>
          <w:rFonts w:ascii="Arial" w:hAnsi="Arial" w:cs="Arial"/>
          <w:sz w:val="22"/>
          <w:szCs w:val="22"/>
        </w:rPr>
        <w:t>.</w:t>
      </w:r>
      <w:r w:rsidR="00C66EB1">
        <w:rPr>
          <w:rFonts w:ascii="Arial" w:hAnsi="Arial" w:cs="Arial"/>
          <w:sz w:val="22"/>
          <w:szCs w:val="22"/>
        </w:rPr>
        <w:t>0</w:t>
      </w:r>
      <w:r w:rsidR="002D085A">
        <w:rPr>
          <w:rFonts w:ascii="Arial" w:hAnsi="Arial" w:cs="Arial"/>
          <w:sz w:val="22"/>
          <w:szCs w:val="22"/>
        </w:rPr>
        <w:t>8</w:t>
      </w:r>
      <w:r w:rsidR="00C66EB1">
        <w:rPr>
          <w:rFonts w:ascii="Arial" w:hAnsi="Arial" w:cs="Arial"/>
          <w:sz w:val="22"/>
          <w:szCs w:val="22"/>
        </w:rPr>
        <w:t>.2019</w:t>
      </w:r>
      <w:r w:rsidR="007036AE" w:rsidRPr="00E175E2">
        <w:rPr>
          <w:rFonts w:ascii="Arial" w:hAnsi="Arial" w:cs="Arial"/>
          <w:sz w:val="22"/>
          <w:szCs w:val="22"/>
        </w:rPr>
        <w:t xml:space="preserve"> r. </w:t>
      </w:r>
    </w:p>
    <w:p w:rsidR="007036AE" w:rsidRPr="00E175E2" w:rsidRDefault="007036AE" w:rsidP="00703044">
      <w:pPr>
        <w:pStyle w:val="Default"/>
        <w:rPr>
          <w:rFonts w:ascii="Arial" w:hAnsi="Arial" w:cs="Arial"/>
          <w:sz w:val="22"/>
          <w:szCs w:val="22"/>
        </w:rPr>
      </w:pP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Urząd Miasta Stołecznego Warszawy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Urząd Dzielnicy Praga-Południe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Wydział Infrastruktury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ul. Grochowska 274</w:t>
      </w:r>
    </w:p>
    <w:p w:rsidR="007036AE" w:rsidRPr="00B73DCA" w:rsidRDefault="007036AE" w:rsidP="00703044">
      <w:pPr>
        <w:pStyle w:val="Default"/>
        <w:rPr>
          <w:rFonts w:ascii="Arial" w:hAnsi="Arial" w:cs="Arial"/>
          <w:sz w:val="22"/>
          <w:szCs w:val="22"/>
        </w:rPr>
      </w:pPr>
      <w:r w:rsidRPr="00B73DCA">
        <w:rPr>
          <w:rFonts w:ascii="Arial" w:hAnsi="Arial" w:cs="Arial"/>
          <w:sz w:val="22"/>
          <w:szCs w:val="22"/>
        </w:rPr>
        <w:t>03-841 Warszawa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540934" w:rsidRDefault="00540934" w:rsidP="00703044">
      <w:pPr>
        <w:pStyle w:val="Default"/>
        <w:rPr>
          <w:sz w:val="22"/>
          <w:szCs w:val="22"/>
        </w:rPr>
      </w:pPr>
    </w:p>
    <w:p w:rsidR="00540934" w:rsidRDefault="00540934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2"/>
          <w:szCs w:val="22"/>
        </w:rPr>
      </w:pPr>
    </w:p>
    <w:p w:rsidR="007036AE" w:rsidRDefault="007036AE" w:rsidP="007030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ZAPYTANIE OFERTOWE </w:t>
      </w:r>
    </w:p>
    <w:p w:rsidR="007036AE" w:rsidRDefault="007036AE" w:rsidP="00703044">
      <w:pPr>
        <w:pStyle w:val="Default"/>
        <w:rPr>
          <w:sz w:val="22"/>
          <w:szCs w:val="22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Zamawiający – Urząd Dzielnicy Praga – Południe m. st. Warszawy zaprasza do złożenia ofert na: </w:t>
      </w:r>
    </w:p>
    <w:p w:rsidR="007036AE" w:rsidRPr="00754DFA" w:rsidRDefault="007036AE" w:rsidP="003D4660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Przedmiot zamówienia: </w:t>
      </w:r>
      <w:r w:rsidR="00F22D69" w:rsidRPr="00754DFA">
        <w:rPr>
          <w:rFonts w:ascii="Arial" w:hAnsi="Arial" w:cs="Arial"/>
          <w:sz w:val="21"/>
          <w:szCs w:val="21"/>
        </w:rPr>
        <w:t xml:space="preserve">zakup, dostawa i montaż stołu do tenisa stołowego w ramach realizacji zadania </w:t>
      </w:r>
      <w:r w:rsidRPr="00275894">
        <w:rPr>
          <w:rFonts w:ascii="Arial" w:hAnsi="Arial" w:cs="Arial"/>
          <w:bCs/>
          <w:sz w:val="21"/>
          <w:szCs w:val="21"/>
        </w:rPr>
        <w:t>pn</w:t>
      </w:r>
      <w:r w:rsidR="00786D00" w:rsidRPr="00275894">
        <w:rPr>
          <w:rFonts w:ascii="Arial" w:hAnsi="Arial" w:cs="Arial"/>
          <w:bCs/>
          <w:sz w:val="21"/>
          <w:szCs w:val="21"/>
        </w:rPr>
        <w:t>.</w:t>
      </w:r>
      <w:r w:rsidRPr="00275894">
        <w:rPr>
          <w:rFonts w:ascii="Arial" w:hAnsi="Arial" w:cs="Arial"/>
          <w:sz w:val="21"/>
          <w:szCs w:val="21"/>
        </w:rPr>
        <w:t>:</w:t>
      </w:r>
      <w:r w:rsidRPr="00275894">
        <w:rPr>
          <w:sz w:val="21"/>
          <w:szCs w:val="21"/>
        </w:rPr>
        <w:t xml:space="preserve"> </w:t>
      </w:r>
      <w:bookmarkStart w:id="0" w:name="OLE_LINK1"/>
      <w:r w:rsidR="00641CC5" w:rsidRPr="00754DFA">
        <w:rPr>
          <w:rFonts w:ascii="Arial" w:hAnsi="Arial" w:cs="Arial"/>
          <w:b/>
          <w:sz w:val="21"/>
          <w:szCs w:val="21"/>
        </w:rPr>
        <w:t>„</w:t>
      </w:r>
      <w:bookmarkEnd w:id="0"/>
      <w:r w:rsidR="00C66EB1" w:rsidRPr="00754DFA">
        <w:rPr>
          <w:rFonts w:ascii="Arial" w:hAnsi="Arial" w:cs="Arial"/>
          <w:b/>
          <w:sz w:val="21"/>
          <w:szCs w:val="21"/>
        </w:rPr>
        <w:t>Stół do ping-ponga pod chmurką”</w:t>
      </w:r>
      <w:r w:rsidR="00641CC5" w:rsidRPr="00754DFA">
        <w:rPr>
          <w:rFonts w:ascii="Arial" w:hAnsi="Arial" w:cs="Arial"/>
          <w:sz w:val="21"/>
          <w:szCs w:val="21"/>
        </w:rPr>
        <w:t xml:space="preserve"> </w:t>
      </w:r>
      <w:r w:rsidR="009A3165" w:rsidRPr="00754DFA">
        <w:rPr>
          <w:rFonts w:ascii="Arial" w:hAnsi="Arial" w:cs="Arial"/>
          <w:sz w:val="21"/>
          <w:szCs w:val="21"/>
        </w:rPr>
        <w:t xml:space="preserve">w Parku Błonia Elekcyjne </w:t>
      </w:r>
      <w:r w:rsidR="00641CC5" w:rsidRPr="00754DFA">
        <w:rPr>
          <w:rFonts w:ascii="Arial" w:hAnsi="Arial" w:cs="Arial"/>
          <w:sz w:val="21"/>
          <w:szCs w:val="21"/>
        </w:rPr>
        <w:t>w Warszawie</w:t>
      </w:r>
      <w:r w:rsidR="009A3165" w:rsidRPr="00754DFA">
        <w:rPr>
          <w:rFonts w:ascii="Arial" w:hAnsi="Arial" w:cs="Arial"/>
          <w:sz w:val="21"/>
          <w:szCs w:val="21"/>
        </w:rPr>
        <w:t xml:space="preserve"> (dz. nr ew. 46/2 obręb 3-05-31)</w:t>
      </w:r>
      <w:r w:rsidRPr="00754DFA">
        <w:rPr>
          <w:rFonts w:ascii="Arial" w:hAnsi="Arial" w:cs="Arial"/>
          <w:sz w:val="21"/>
          <w:szCs w:val="21"/>
        </w:rPr>
        <w:t xml:space="preserve">. </w:t>
      </w:r>
    </w:p>
    <w:p w:rsidR="00F22D69" w:rsidRPr="00754DFA" w:rsidRDefault="00F22D69" w:rsidP="004E33C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realizacji zamówienia do </w:t>
      </w:r>
      <w:r w:rsidR="00612250">
        <w:rPr>
          <w:rFonts w:ascii="Arial" w:hAnsi="Arial" w:cs="Arial"/>
          <w:sz w:val="21"/>
          <w:szCs w:val="21"/>
        </w:rPr>
        <w:t>4</w:t>
      </w:r>
      <w:r w:rsidRPr="00754DFA">
        <w:rPr>
          <w:rFonts w:ascii="Arial" w:hAnsi="Arial" w:cs="Arial"/>
          <w:sz w:val="21"/>
          <w:szCs w:val="21"/>
        </w:rPr>
        <w:t xml:space="preserve"> tygodni od dnia zawarcia umowy.</w:t>
      </w:r>
    </w:p>
    <w:p w:rsidR="007036AE" w:rsidRPr="00754DFA" w:rsidRDefault="00554169" w:rsidP="004E33C7">
      <w:pPr>
        <w:pStyle w:val="Defaul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Miejsce i termin złożenia oferty: ofertę należy złożyć w zaklejonej kopercie na adres: Urząd m.st. Warszawy, Dzielnicy Praga Południe, Wydział Infrastruktury, ul. Grochowska 274, 03-841 Warszawa, z dopi</w:t>
      </w:r>
      <w:r w:rsidR="00786D00" w:rsidRPr="00754DFA">
        <w:rPr>
          <w:rFonts w:ascii="Arial" w:hAnsi="Arial" w:cs="Arial"/>
          <w:sz w:val="21"/>
          <w:szCs w:val="21"/>
        </w:rPr>
        <w:t xml:space="preserve">skiem: „NIE OTWIERAĆ” </w:t>
      </w:r>
      <w:r w:rsidR="00B05A3F">
        <w:rPr>
          <w:rFonts w:ascii="Arial" w:hAnsi="Arial" w:cs="Arial"/>
          <w:sz w:val="21"/>
          <w:szCs w:val="21"/>
        </w:rPr>
        <w:t>ping-pong</w:t>
      </w:r>
      <w:r w:rsidRPr="00754DFA">
        <w:rPr>
          <w:rFonts w:ascii="Arial" w:hAnsi="Arial" w:cs="Arial"/>
          <w:sz w:val="21"/>
          <w:szCs w:val="21"/>
        </w:rPr>
        <w:t xml:space="preserve"> (AJA), </w:t>
      </w:r>
      <w:r w:rsidR="00786D00" w:rsidRPr="00754DFA">
        <w:rPr>
          <w:rFonts w:ascii="Arial" w:hAnsi="Arial" w:cs="Arial"/>
          <w:b/>
          <w:sz w:val="21"/>
          <w:szCs w:val="21"/>
        </w:rPr>
        <w:t xml:space="preserve">do dnia </w:t>
      </w:r>
      <w:r w:rsidR="002D085A">
        <w:rPr>
          <w:rFonts w:ascii="Arial" w:hAnsi="Arial" w:cs="Arial"/>
          <w:b/>
          <w:sz w:val="21"/>
          <w:szCs w:val="21"/>
        </w:rPr>
        <w:t>29</w:t>
      </w:r>
      <w:r w:rsidRPr="00754DFA">
        <w:rPr>
          <w:rFonts w:ascii="Arial" w:hAnsi="Arial" w:cs="Arial"/>
          <w:b/>
          <w:sz w:val="21"/>
          <w:szCs w:val="21"/>
        </w:rPr>
        <w:t>.</w:t>
      </w:r>
      <w:r w:rsidR="00786D00" w:rsidRPr="00754DFA">
        <w:rPr>
          <w:rFonts w:ascii="Arial" w:hAnsi="Arial" w:cs="Arial"/>
          <w:b/>
          <w:sz w:val="21"/>
          <w:szCs w:val="21"/>
        </w:rPr>
        <w:t>0</w:t>
      </w:r>
      <w:r w:rsidR="002D085A">
        <w:rPr>
          <w:rFonts w:ascii="Arial" w:hAnsi="Arial" w:cs="Arial"/>
          <w:b/>
          <w:sz w:val="21"/>
          <w:szCs w:val="21"/>
        </w:rPr>
        <w:t>8</w:t>
      </w:r>
      <w:r w:rsidR="00786D00" w:rsidRPr="00754DFA">
        <w:rPr>
          <w:rFonts w:ascii="Arial" w:hAnsi="Arial" w:cs="Arial"/>
          <w:b/>
          <w:sz w:val="21"/>
          <w:szCs w:val="21"/>
        </w:rPr>
        <w:t>.2019</w:t>
      </w:r>
      <w:r w:rsidRPr="00754DFA">
        <w:rPr>
          <w:rFonts w:ascii="Arial" w:hAnsi="Arial" w:cs="Arial"/>
          <w:b/>
          <w:sz w:val="21"/>
          <w:szCs w:val="21"/>
        </w:rPr>
        <w:t xml:space="preserve"> r</w:t>
      </w:r>
      <w:r w:rsidRPr="00754DFA">
        <w:rPr>
          <w:rFonts w:ascii="Arial" w:hAnsi="Arial" w:cs="Arial"/>
          <w:sz w:val="21"/>
          <w:szCs w:val="21"/>
        </w:rPr>
        <w:t>.</w:t>
      </w:r>
      <w:r w:rsidR="00970556" w:rsidRPr="00754DFA">
        <w:rPr>
          <w:rFonts w:ascii="Arial" w:hAnsi="Arial" w:cs="Arial"/>
          <w:sz w:val="21"/>
          <w:szCs w:val="21"/>
        </w:rPr>
        <w:t xml:space="preserve"> </w:t>
      </w:r>
      <w:r w:rsidR="00BC2BD8">
        <w:rPr>
          <w:rFonts w:ascii="Arial" w:hAnsi="Arial" w:cs="Arial"/>
          <w:sz w:val="21"/>
          <w:szCs w:val="21"/>
        </w:rPr>
        <w:br/>
      </w:r>
      <w:r w:rsidR="00786D00" w:rsidRPr="00754DFA">
        <w:rPr>
          <w:rFonts w:ascii="Arial" w:hAnsi="Arial" w:cs="Arial"/>
          <w:b/>
          <w:sz w:val="21"/>
          <w:szCs w:val="21"/>
        </w:rPr>
        <w:t>do godz. 16</w:t>
      </w:r>
      <w:r w:rsidR="00970556" w:rsidRPr="00754DFA">
        <w:rPr>
          <w:rFonts w:ascii="Arial" w:hAnsi="Arial" w:cs="Arial"/>
          <w:b/>
          <w:sz w:val="21"/>
          <w:szCs w:val="21"/>
        </w:rPr>
        <w:t>:00</w:t>
      </w:r>
      <w:r w:rsidR="00BC2BD8">
        <w:rPr>
          <w:rFonts w:ascii="Arial" w:hAnsi="Arial" w:cs="Arial"/>
          <w:b/>
          <w:sz w:val="21"/>
          <w:szCs w:val="21"/>
        </w:rPr>
        <w:t>.</w:t>
      </w:r>
    </w:p>
    <w:p w:rsidR="007036AE" w:rsidRPr="00754DFA" w:rsidRDefault="007036AE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otwarcia ofert </w:t>
      </w:r>
      <w:r w:rsidR="002D085A">
        <w:rPr>
          <w:rFonts w:ascii="Arial" w:hAnsi="Arial" w:cs="Arial"/>
          <w:sz w:val="21"/>
          <w:szCs w:val="21"/>
        </w:rPr>
        <w:t>02.</w:t>
      </w:r>
      <w:r w:rsidR="00B551CD" w:rsidRPr="00754DFA">
        <w:rPr>
          <w:rFonts w:ascii="Arial" w:hAnsi="Arial" w:cs="Arial"/>
          <w:sz w:val="21"/>
          <w:szCs w:val="21"/>
        </w:rPr>
        <w:t>0</w:t>
      </w:r>
      <w:r w:rsidR="002D085A">
        <w:rPr>
          <w:rFonts w:ascii="Arial" w:hAnsi="Arial" w:cs="Arial"/>
          <w:sz w:val="21"/>
          <w:szCs w:val="21"/>
        </w:rPr>
        <w:t>9</w:t>
      </w:r>
      <w:r w:rsidR="00B551CD" w:rsidRPr="00754DFA">
        <w:rPr>
          <w:rFonts w:ascii="Arial" w:hAnsi="Arial" w:cs="Arial"/>
          <w:sz w:val="21"/>
          <w:szCs w:val="21"/>
        </w:rPr>
        <w:t>.2019</w:t>
      </w:r>
      <w:r w:rsidRPr="00754DFA">
        <w:rPr>
          <w:rFonts w:ascii="Arial" w:hAnsi="Arial" w:cs="Arial"/>
          <w:sz w:val="21"/>
          <w:szCs w:val="21"/>
        </w:rPr>
        <w:t xml:space="preserve"> r.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Warunki płatności wynagrodzenie ryczałtowe.</w:t>
      </w:r>
    </w:p>
    <w:p w:rsidR="00754DFA" w:rsidRPr="00754DFA" w:rsidRDefault="00754DFA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Szczegółowy zakres przedmiotu zamówienia określa dokumentacja techniczna: projekt wykonawczy pn.: </w:t>
      </w:r>
      <w:r w:rsidR="001F57A3">
        <w:rPr>
          <w:rFonts w:ascii="Arial" w:hAnsi="Arial" w:cs="Arial"/>
          <w:sz w:val="21"/>
          <w:szCs w:val="21"/>
        </w:rPr>
        <w:t>Budowa obiektu małej architektury w ramach zadania pn.: „Stół do ping-ponga</w:t>
      </w:r>
      <w:r w:rsidR="00F0640B">
        <w:rPr>
          <w:rFonts w:ascii="Arial" w:hAnsi="Arial" w:cs="Arial"/>
          <w:sz w:val="21"/>
          <w:szCs w:val="21"/>
        </w:rPr>
        <w:t xml:space="preserve"> pod chmurką</w:t>
      </w:r>
      <w:r w:rsidR="00275894">
        <w:rPr>
          <w:rFonts w:ascii="Arial" w:hAnsi="Arial" w:cs="Arial"/>
          <w:sz w:val="21"/>
          <w:szCs w:val="21"/>
        </w:rPr>
        <w:t xml:space="preserve">” </w:t>
      </w:r>
      <w:r w:rsidRPr="00754DFA">
        <w:rPr>
          <w:rFonts w:ascii="Arial" w:hAnsi="Arial" w:cs="Arial"/>
          <w:sz w:val="21"/>
          <w:szCs w:val="21"/>
        </w:rPr>
        <w:t xml:space="preserve">dz. nr </w:t>
      </w:r>
      <w:r w:rsidR="00275894">
        <w:rPr>
          <w:rFonts w:ascii="Arial" w:hAnsi="Arial" w:cs="Arial"/>
          <w:sz w:val="21"/>
          <w:szCs w:val="21"/>
        </w:rPr>
        <w:t>46/2</w:t>
      </w:r>
      <w:r w:rsidRPr="00754DFA">
        <w:rPr>
          <w:rFonts w:ascii="Arial" w:hAnsi="Arial" w:cs="Arial"/>
          <w:sz w:val="21"/>
          <w:szCs w:val="21"/>
        </w:rPr>
        <w:t xml:space="preserve"> obręb 3-0</w:t>
      </w:r>
      <w:r w:rsidR="00275894">
        <w:rPr>
          <w:rFonts w:ascii="Arial" w:hAnsi="Arial" w:cs="Arial"/>
          <w:sz w:val="21"/>
          <w:szCs w:val="21"/>
        </w:rPr>
        <w:t>5-31</w:t>
      </w:r>
      <w:r w:rsidRPr="00754DFA">
        <w:rPr>
          <w:rFonts w:ascii="Arial" w:hAnsi="Arial" w:cs="Arial"/>
          <w:spacing w:val="-4"/>
          <w:sz w:val="21"/>
          <w:szCs w:val="21"/>
        </w:rPr>
        <w:t>,</w:t>
      </w:r>
      <w:r w:rsidRPr="00754DFA">
        <w:rPr>
          <w:rFonts w:ascii="Arial" w:hAnsi="Arial" w:cs="Arial"/>
          <w:sz w:val="21"/>
          <w:szCs w:val="21"/>
        </w:rPr>
        <w:t xml:space="preserve"> Specyfikacja techniczna wykonania i odbioru robót budowlanych oraz przedmiar robót, stanowiące załącznik nr 1 do umowy</w:t>
      </w:r>
      <w:r w:rsidR="003615F6">
        <w:rPr>
          <w:rFonts w:ascii="Arial" w:hAnsi="Arial" w:cs="Arial"/>
          <w:sz w:val="21"/>
          <w:szCs w:val="21"/>
        </w:rPr>
        <w:t>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Osoba upoważniona do kontaktu z wykonawcami Agnieszka Janowska 22 44 35</w:t>
      </w:r>
      <w:r w:rsidR="002D085A">
        <w:rPr>
          <w:rFonts w:ascii="Arial" w:hAnsi="Arial" w:cs="Arial"/>
          <w:sz w:val="21"/>
          <w:szCs w:val="21"/>
        </w:rPr>
        <w:t> </w:t>
      </w:r>
      <w:r w:rsidRPr="00754DFA">
        <w:rPr>
          <w:rFonts w:ascii="Arial" w:hAnsi="Arial" w:cs="Arial"/>
          <w:sz w:val="21"/>
          <w:szCs w:val="21"/>
        </w:rPr>
        <w:t>383</w:t>
      </w:r>
      <w:r w:rsidR="002D085A">
        <w:rPr>
          <w:rFonts w:ascii="Arial" w:hAnsi="Arial" w:cs="Arial"/>
          <w:sz w:val="21"/>
          <w:szCs w:val="21"/>
        </w:rPr>
        <w:t xml:space="preserve"> lub Tomasz Lechowski 22 44 35 354</w:t>
      </w:r>
      <w:bookmarkStart w:id="1" w:name="_GoBack"/>
      <w:bookmarkEnd w:id="1"/>
      <w:r w:rsidRPr="00754DFA">
        <w:rPr>
          <w:rFonts w:ascii="Arial" w:hAnsi="Arial" w:cs="Arial"/>
          <w:sz w:val="21"/>
          <w:szCs w:val="21"/>
        </w:rPr>
        <w:t>.</w:t>
      </w:r>
    </w:p>
    <w:p w:rsidR="007036AE" w:rsidRPr="00754DFA" w:rsidRDefault="007036AE" w:rsidP="004E33C7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Sposób przygotowania oferty: ofertę należy sporządzić w formie pisemnej, w języku polskim.</w:t>
      </w:r>
    </w:p>
    <w:p w:rsidR="007036AE" w:rsidRPr="00754DFA" w:rsidRDefault="007036AE" w:rsidP="00703044">
      <w:pPr>
        <w:pStyle w:val="Default"/>
        <w:numPr>
          <w:ilvl w:val="0"/>
          <w:numId w:val="37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Treść oferty: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nazwa wykonawcy ………………………………………………………………………………..…..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adres wykonawcy ………………………………………………………………………………….….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NIP. 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Regon ; 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nr rachunku bankowego ………………………………………………………………………………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Oferuję wykonanie przedmiotu zamówienia za: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lastRenderedPageBreak/>
        <w:t xml:space="preserve">Cenę netto……………… zł (słownie złotych) ……………………………………………………….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Podatek VAT……….…... zł (słownie złotych) ……………………………………………………… </w:t>
      </w:r>
    </w:p>
    <w:p w:rsidR="007036AE" w:rsidRPr="00754DFA" w:rsidRDefault="007036AE" w:rsidP="00703044">
      <w:pPr>
        <w:pStyle w:val="Default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Cenę brutto…………….... zł (słownie złotych) ………………………………………………………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Oświadczam, że zapoznałem się z opisem przedmiotu zamówienia i nie wnoszę do niego zastrzeżeń.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Termin realizacji zamówienia ………………………………………………………………………..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Okres gwarancji ………………………………………………………………………………………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Potwierdzam termin realizacji zamówienia do dnia ……………………………………………….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Wyrażam zgodę na warunki płatności określone w zapytaniu ofertowym. </w:t>
      </w:r>
    </w:p>
    <w:p w:rsidR="007036AE" w:rsidRPr="00754DFA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Data sporządzenia oferty ………………………………………………. </w:t>
      </w:r>
    </w:p>
    <w:p w:rsidR="007036AE" w:rsidRDefault="007036AE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Podpis wykonawcy lub osoby upoważnionej.* (*niepotrzebne skreślić)</w:t>
      </w:r>
      <w:r w:rsidR="009937A0">
        <w:rPr>
          <w:rFonts w:ascii="Arial" w:hAnsi="Arial" w:cs="Arial"/>
          <w:sz w:val="21"/>
          <w:szCs w:val="21"/>
        </w:rPr>
        <w:t>.</w:t>
      </w:r>
    </w:p>
    <w:p w:rsidR="009937A0" w:rsidRPr="00754DFA" w:rsidRDefault="009937A0" w:rsidP="00703044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65F1">
        <w:rPr>
          <w:rFonts w:ascii="Arial" w:hAnsi="Arial" w:cs="Arial"/>
          <w:sz w:val="21"/>
          <w:szCs w:val="21"/>
        </w:rPr>
        <w:t>Niniejsze zapytanie nie wiąże Wykonawcy i Zamawiającego żadnymi prawami materialnymi wykonania w/w wyceny prac.</w:t>
      </w:r>
    </w:p>
    <w:p w:rsidR="007036AE" w:rsidRPr="00754DFA" w:rsidRDefault="007036AE" w:rsidP="001E1312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8F64BB">
      <w:pPr>
        <w:pStyle w:val="Defaul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>…………………………………………………….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  <w:r w:rsidRPr="00754DFA">
        <w:rPr>
          <w:rFonts w:ascii="Arial" w:hAnsi="Arial" w:cs="Arial"/>
          <w:sz w:val="21"/>
          <w:szCs w:val="21"/>
        </w:rPr>
        <w:t xml:space="preserve">(pieczątka wykonawcy) </w:t>
      </w: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:rsidR="007036AE" w:rsidRPr="00754DFA" w:rsidRDefault="007036AE" w:rsidP="00703044">
      <w:pPr>
        <w:pStyle w:val="Default"/>
        <w:spacing w:line="360" w:lineRule="auto"/>
        <w:rPr>
          <w:rFonts w:ascii="Arial" w:hAnsi="Arial" w:cs="Arial"/>
          <w:sz w:val="21"/>
          <w:szCs w:val="21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p w:rsidR="007036AE" w:rsidRDefault="007036AE" w:rsidP="00703044">
      <w:pPr>
        <w:pStyle w:val="Default"/>
        <w:spacing w:line="360" w:lineRule="auto"/>
        <w:rPr>
          <w:rFonts w:ascii="Arial" w:hAnsi="Arial" w:cs="Arial"/>
          <w:sz w:val="20"/>
          <w:szCs w:val="22"/>
        </w:rPr>
      </w:pPr>
    </w:p>
    <w:sectPr w:rsidR="007036AE" w:rsidSect="001B6412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AE" w:rsidRDefault="007036AE" w:rsidP="0050045A">
      <w:pPr>
        <w:spacing w:after="0" w:line="240" w:lineRule="auto"/>
      </w:pPr>
      <w:r>
        <w:separator/>
      </w:r>
    </w:p>
  </w:endnote>
  <w:end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AE" w:rsidRDefault="007036AE" w:rsidP="0050045A">
      <w:pPr>
        <w:spacing w:after="0" w:line="240" w:lineRule="auto"/>
      </w:pPr>
      <w:r>
        <w:separator/>
      </w:r>
    </w:p>
  </w:footnote>
  <w:footnote w:type="continuationSeparator" w:id="0">
    <w:p w:rsidR="007036AE" w:rsidRDefault="007036AE" w:rsidP="0050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AE" w:rsidRDefault="008B4A31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908050</wp:posOffset>
              </wp:positionH>
              <wp:positionV relativeFrom="page">
                <wp:posOffset>2496185</wp:posOffset>
              </wp:positionV>
              <wp:extent cx="158750" cy="125095"/>
              <wp:effectExtent l="317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6AE" w:rsidRDefault="007036AE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color w:val="000000"/>
                            </w:rPr>
                            <w:t>§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5pt;margin-top:196.55pt;width:12.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" filled="f" stroked="f">
              <v:textbox style="mso-fit-shape-to-text:t" inset="0,0,0,0">
                <w:txbxContent>
                  <w:p w:rsidR="007036AE" w:rsidRDefault="007036AE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color w:val="000000"/>
                      </w:rPr>
                      <w:t>§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D4EF682"/>
    <w:lvl w:ilvl="0">
      <w:start w:val="1"/>
      <w:numFmt w:val="lowerLetter"/>
      <w:lvlText w:val="%1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12E66D9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1CD3D17"/>
    <w:multiLevelType w:val="hybridMultilevel"/>
    <w:tmpl w:val="D0A26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166973"/>
    <w:multiLevelType w:val="hybridMultilevel"/>
    <w:tmpl w:val="D7186F32"/>
    <w:lvl w:ilvl="0" w:tplc="8F3EE5D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</w:rPr>
    </w:lvl>
    <w:lvl w:ilvl="1" w:tplc="50C0506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7E92331"/>
    <w:multiLevelType w:val="hybridMultilevel"/>
    <w:tmpl w:val="D52A5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A201514"/>
    <w:multiLevelType w:val="hybridMultilevel"/>
    <w:tmpl w:val="31423D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EF1CAF"/>
    <w:multiLevelType w:val="hybridMultilevel"/>
    <w:tmpl w:val="A4607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3374819"/>
    <w:multiLevelType w:val="hybridMultilevel"/>
    <w:tmpl w:val="488EF9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5B14D14"/>
    <w:multiLevelType w:val="hybridMultilevel"/>
    <w:tmpl w:val="58F40D3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74B5C5A"/>
    <w:multiLevelType w:val="hybridMultilevel"/>
    <w:tmpl w:val="4A7A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7665752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CE7427"/>
    <w:multiLevelType w:val="hybridMultilevel"/>
    <w:tmpl w:val="39ACFC8E"/>
    <w:lvl w:ilvl="0" w:tplc="5F2694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17F0080C"/>
    <w:multiLevelType w:val="hybridMultilevel"/>
    <w:tmpl w:val="DC4A8C0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F2E6DD7"/>
    <w:multiLevelType w:val="hybridMultilevel"/>
    <w:tmpl w:val="1B12E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02429C8"/>
    <w:multiLevelType w:val="hybridMultilevel"/>
    <w:tmpl w:val="2214BC24"/>
    <w:lvl w:ilvl="0" w:tplc="EDAEC07A">
      <w:start w:val="1"/>
      <w:numFmt w:val="bullet"/>
      <w:lvlText w:val="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22" w15:restartNumberingAfterBreak="0">
    <w:nsid w:val="228C01A2"/>
    <w:multiLevelType w:val="hybridMultilevel"/>
    <w:tmpl w:val="7CEAA07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5001772"/>
    <w:multiLevelType w:val="hybridMultilevel"/>
    <w:tmpl w:val="602A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5F5C63"/>
    <w:multiLevelType w:val="hybridMultilevel"/>
    <w:tmpl w:val="0A3A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592702B"/>
    <w:multiLevelType w:val="hybridMultilevel"/>
    <w:tmpl w:val="EC0E77F0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C454E"/>
    <w:multiLevelType w:val="hybridMultilevel"/>
    <w:tmpl w:val="8DA0AEEE"/>
    <w:lvl w:ilvl="0" w:tplc="84F657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D176800"/>
    <w:multiLevelType w:val="hybridMultilevel"/>
    <w:tmpl w:val="9E14D86A"/>
    <w:lvl w:ilvl="0" w:tplc="0890C4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2177D7"/>
    <w:multiLevelType w:val="hybridMultilevel"/>
    <w:tmpl w:val="95BE043C"/>
    <w:lvl w:ilvl="0" w:tplc="52A62D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AB1885"/>
    <w:multiLevelType w:val="hybridMultilevel"/>
    <w:tmpl w:val="9D70378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B8308F"/>
    <w:multiLevelType w:val="hybridMultilevel"/>
    <w:tmpl w:val="7C2AB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B66CD1"/>
    <w:multiLevelType w:val="hybridMultilevel"/>
    <w:tmpl w:val="DC3C86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D37515"/>
    <w:multiLevelType w:val="hybridMultilevel"/>
    <w:tmpl w:val="EFEE27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16241D"/>
    <w:multiLevelType w:val="hybridMultilevel"/>
    <w:tmpl w:val="51F81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EF4B6D"/>
    <w:multiLevelType w:val="hybridMultilevel"/>
    <w:tmpl w:val="5ED0B73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37" w15:restartNumberingAfterBreak="0">
    <w:nsid w:val="68EC7632"/>
    <w:multiLevelType w:val="hybridMultilevel"/>
    <w:tmpl w:val="7856DF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BB5F98"/>
    <w:multiLevelType w:val="hybridMultilevel"/>
    <w:tmpl w:val="42004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C12772"/>
    <w:multiLevelType w:val="hybridMultilevel"/>
    <w:tmpl w:val="E148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BE6F5F"/>
    <w:multiLevelType w:val="hybridMultilevel"/>
    <w:tmpl w:val="9B524908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1" w15:restartNumberingAfterBreak="0">
    <w:nsid w:val="7BAF336F"/>
    <w:multiLevelType w:val="hybridMultilevel"/>
    <w:tmpl w:val="A244B5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7CC27D36"/>
    <w:multiLevelType w:val="hybridMultilevel"/>
    <w:tmpl w:val="BD284996"/>
    <w:lvl w:ilvl="0" w:tplc="0415000F">
      <w:start w:val="1"/>
      <w:numFmt w:val="decimal"/>
      <w:lvlText w:val="%1."/>
      <w:lvlJc w:val="left"/>
      <w:pPr>
        <w:ind w:left="3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3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36"/>
  </w:num>
  <w:num w:numId="4">
    <w:abstractNumId w:val="23"/>
  </w:num>
  <w:num w:numId="5">
    <w:abstractNumId w:val="40"/>
  </w:num>
  <w:num w:numId="6">
    <w:abstractNumId w:val="16"/>
  </w:num>
  <w:num w:numId="7">
    <w:abstractNumId w:val="11"/>
  </w:num>
  <w:num w:numId="8">
    <w:abstractNumId w:val="0"/>
  </w:num>
  <w:num w:numId="9">
    <w:abstractNumId w:val="42"/>
  </w:num>
  <w:num w:numId="10">
    <w:abstractNumId w:val="1"/>
  </w:num>
  <w:num w:numId="11">
    <w:abstractNumId w:val="8"/>
  </w:num>
  <w:num w:numId="12">
    <w:abstractNumId w:val="27"/>
  </w:num>
  <w:num w:numId="13">
    <w:abstractNumId w:val="20"/>
  </w:num>
  <w:num w:numId="14">
    <w:abstractNumId w:val="35"/>
  </w:num>
  <w:num w:numId="15">
    <w:abstractNumId w:val="13"/>
  </w:num>
  <w:num w:numId="16">
    <w:abstractNumId w:val="31"/>
  </w:num>
  <w:num w:numId="17">
    <w:abstractNumId w:val="32"/>
  </w:num>
  <w:num w:numId="18">
    <w:abstractNumId w:val="15"/>
  </w:num>
  <w:num w:numId="19">
    <w:abstractNumId w:val="2"/>
  </w:num>
  <w:num w:numId="20">
    <w:abstractNumId w:val="7"/>
  </w:num>
  <w:num w:numId="21">
    <w:abstractNumId w:val="3"/>
  </w:num>
  <w:num w:numId="22">
    <w:abstractNumId w:val="24"/>
  </w:num>
  <w:num w:numId="23">
    <w:abstractNumId w:val="4"/>
  </w:num>
  <w:num w:numId="24">
    <w:abstractNumId w:val="17"/>
  </w:num>
  <w:num w:numId="25">
    <w:abstractNumId w:val="37"/>
  </w:num>
  <w:num w:numId="26">
    <w:abstractNumId w:val="38"/>
  </w:num>
  <w:num w:numId="27">
    <w:abstractNumId w:val="29"/>
  </w:num>
  <w:num w:numId="28">
    <w:abstractNumId w:val="5"/>
  </w:num>
  <w:num w:numId="29">
    <w:abstractNumId w:val="9"/>
  </w:num>
  <w:num w:numId="30">
    <w:abstractNumId w:val="6"/>
  </w:num>
  <w:num w:numId="31">
    <w:abstractNumId w:val="43"/>
  </w:num>
  <w:num w:numId="32">
    <w:abstractNumId w:val="34"/>
  </w:num>
  <w:num w:numId="33">
    <w:abstractNumId w:val="22"/>
  </w:num>
  <w:num w:numId="34">
    <w:abstractNumId w:val="25"/>
  </w:num>
  <w:num w:numId="35">
    <w:abstractNumId w:val="19"/>
  </w:num>
  <w:num w:numId="36">
    <w:abstractNumId w:val="33"/>
  </w:num>
  <w:num w:numId="37">
    <w:abstractNumId w:val="18"/>
  </w:num>
  <w:num w:numId="38">
    <w:abstractNumId w:val="28"/>
  </w:num>
  <w:num w:numId="39">
    <w:abstractNumId w:val="26"/>
  </w:num>
  <w:num w:numId="40">
    <w:abstractNumId w:val="39"/>
  </w:num>
  <w:num w:numId="41">
    <w:abstractNumId w:val="30"/>
  </w:num>
  <w:num w:numId="4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30"/>
  </w:num>
  <w:num w:numId="45">
    <w:abstractNumId w:val="10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58"/>
    <w:rsid w:val="00074369"/>
    <w:rsid w:val="000B4A87"/>
    <w:rsid w:val="000C1EA4"/>
    <w:rsid w:val="000D094E"/>
    <w:rsid w:val="000D39AC"/>
    <w:rsid w:val="00107A81"/>
    <w:rsid w:val="00136D7A"/>
    <w:rsid w:val="001B6412"/>
    <w:rsid w:val="001B72C6"/>
    <w:rsid w:val="001E002A"/>
    <w:rsid w:val="001E1312"/>
    <w:rsid w:val="001E3045"/>
    <w:rsid w:val="001F57A3"/>
    <w:rsid w:val="00203184"/>
    <w:rsid w:val="00222A27"/>
    <w:rsid w:val="002416AD"/>
    <w:rsid w:val="00241853"/>
    <w:rsid w:val="00275894"/>
    <w:rsid w:val="0028407F"/>
    <w:rsid w:val="002B3248"/>
    <w:rsid w:val="002D085A"/>
    <w:rsid w:val="002D1250"/>
    <w:rsid w:val="003451D5"/>
    <w:rsid w:val="0035067A"/>
    <w:rsid w:val="003507E0"/>
    <w:rsid w:val="00352D4D"/>
    <w:rsid w:val="003615F6"/>
    <w:rsid w:val="0037664D"/>
    <w:rsid w:val="00396D05"/>
    <w:rsid w:val="003A7C3D"/>
    <w:rsid w:val="003C3223"/>
    <w:rsid w:val="003D3DA3"/>
    <w:rsid w:val="003D4660"/>
    <w:rsid w:val="00404B73"/>
    <w:rsid w:val="0040542C"/>
    <w:rsid w:val="0040551E"/>
    <w:rsid w:val="004206AC"/>
    <w:rsid w:val="0042274B"/>
    <w:rsid w:val="00427F3A"/>
    <w:rsid w:val="00457EF4"/>
    <w:rsid w:val="004601E4"/>
    <w:rsid w:val="00481E94"/>
    <w:rsid w:val="004A2314"/>
    <w:rsid w:val="004A3405"/>
    <w:rsid w:val="004E33C7"/>
    <w:rsid w:val="004F29B5"/>
    <w:rsid w:val="0050045A"/>
    <w:rsid w:val="00520D90"/>
    <w:rsid w:val="00532169"/>
    <w:rsid w:val="00540934"/>
    <w:rsid w:val="00554169"/>
    <w:rsid w:val="00557493"/>
    <w:rsid w:val="005B7A45"/>
    <w:rsid w:val="005C4E80"/>
    <w:rsid w:val="005D3EE9"/>
    <w:rsid w:val="00612250"/>
    <w:rsid w:val="00641CC5"/>
    <w:rsid w:val="00644118"/>
    <w:rsid w:val="00677FD3"/>
    <w:rsid w:val="006B67FA"/>
    <w:rsid w:val="006F2666"/>
    <w:rsid w:val="00703044"/>
    <w:rsid w:val="007036AE"/>
    <w:rsid w:val="00717674"/>
    <w:rsid w:val="00754DFA"/>
    <w:rsid w:val="00756B5E"/>
    <w:rsid w:val="00772DEA"/>
    <w:rsid w:val="00786D00"/>
    <w:rsid w:val="007C0A9F"/>
    <w:rsid w:val="007E4B9E"/>
    <w:rsid w:val="007F1E2F"/>
    <w:rsid w:val="00825DE7"/>
    <w:rsid w:val="00851709"/>
    <w:rsid w:val="0088003C"/>
    <w:rsid w:val="008B3E4D"/>
    <w:rsid w:val="008B4A31"/>
    <w:rsid w:val="008F64BB"/>
    <w:rsid w:val="008F7786"/>
    <w:rsid w:val="009050DA"/>
    <w:rsid w:val="00910458"/>
    <w:rsid w:val="00911671"/>
    <w:rsid w:val="00970556"/>
    <w:rsid w:val="00985233"/>
    <w:rsid w:val="009937A0"/>
    <w:rsid w:val="009A3165"/>
    <w:rsid w:val="009D0C2E"/>
    <w:rsid w:val="009D19B1"/>
    <w:rsid w:val="00A54AC0"/>
    <w:rsid w:val="00A605E0"/>
    <w:rsid w:val="00A90E78"/>
    <w:rsid w:val="00A97CCB"/>
    <w:rsid w:val="00AA0501"/>
    <w:rsid w:val="00AB1B59"/>
    <w:rsid w:val="00AD1B8A"/>
    <w:rsid w:val="00B02340"/>
    <w:rsid w:val="00B03BF6"/>
    <w:rsid w:val="00B05A3F"/>
    <w:rsid w:val="00B25916"/>
    <w:rsid w:val="00B33A1E"/>
    <w:rsid w:val="00B50570"/>
    <w:rsid w:val="00B551CD"/>
    <w:rsid w:val="00B66EE4"/>
    <w:rsid w:val="00B73DCA"/>
    <w:rsid w:val="00B75D77"/>
    <w:rsid w:val="00B810BC"/>
    <w:rsid w:val="00B86340"/>
    <w:rsid w:val="00B91A75"/>
    <w:rsid w:val="00BA675F"/>
    <w:rsid w:val="00BB74F6"/>
    <w:rsid w:val="00BC2BD8"/>
    <w:rsid w:val="00C13CA8"/>
    <w:rsid w:val="00C3172C"/>
    <w:rsid w:val="00C66EB1"/>
    <w:rsid w:val="00CA1FFE"/>
    <w:rsid w:val="00CE1C84"/>
    <w:rsid w:val="00D27897"/>
    <w:rsid w:val="00D42170"/>
    <w:rsid w:val="00D4255B"/>
    <w:rsid w:val="00D60C85"/>
    <w:rsid w:val="00D95C4A"/>
    <w:rsid w:val="00DE6912"/>
    <w:rsid w:val="00E156CD"/>
    <w:rsid w:val="00E175E2"/>
    <w:rsid w:val="00E26E73"/>
    <w:rsid w:val="00E50F31"/>
    <w:rsid w:val="00E81C06"/>
    <w:rsid w:val="00E858CF"/>
    <w:rsid w:val="00EE6E8F"/>
    <w:rsid w:val="00EF7625"/>
    <w:rsid w:val="00F0640B"/>
    <w:rsid w:val="00F15FD6"/>
    <w:rsid w:val="00F22D69"/>
    <w:rsid w:val="00F3371C"/>
    <w:rsid w:val="00F357F5"/>
    <w:rsid w:val="00F46629"/>
    <w:rsid w:val="00F61833"/>
    <w:rsid w:val="00F96B9D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62AB1F"/>
  <w15:docId w15:val="{99FB9234-E113-41B5-A397-8AE721AB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91045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10458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99"/>
    <w:qFormat/>
    <w:rsid w:val="00910458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uiPriority w:val="99"/>
    <w:locked/>
    <w:rsid w:val="0091045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910458"/>
    <w:pPr>
      <w:widowControl w:val="0"/>
      <w:shd w:val="clear" w:color="auto" w:fill="FFFFFF"/>
      <w:spacing w:before="240" w:after="0" w:line="250" w:lineRule="exac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9104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910458"/>
    <w:pPr>
      <w:widowControl w:val="0"/>
      <w:shd w:val="clear" w:color="auto" w:fill="FFFFFF"/>
      <w:spacing w:before="540" w:after="660" w:line="326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50045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50045A"/>
    <w:pPr>
      <w:widowControl w:val="0"/>
      <w:shd w:val="clear" w:color="auto" w:fill="FFFFFF"/>
      <w:spacing w:after="0" w:line="254" w:lineRule="exact"/>
    </w:pPr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045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0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045A"/>
    <w:rPr>
      <w:rFonts w:ascii="Calibri" w:hAnsi="Calibri" w:cs="Times New Roman"/>
    </w:rPr>
  </w:style>
  <w:style w:type="paragraph" w:customStyle="1" w:styleId="Default">
    <w:name w:val="Default"/>
    <w:uiPriority w:val="99"/>
    <w:rsid w:val="0077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58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E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69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F64BB"/>
    <w:rPr>
      <w:color w:val="000080"/>
      <w:u w:val="single"/>
    </w:rPr>
  </w:style>
  <w:style w:type="paragraph" w:customStyle="1" w:styleId="Akapitzlist1">
    <w:name w:val="Akapit z listą1"/>
    <w:basedOn w:val="Normalny"/>
    <w:uiPriority w:val="99"/>
    <w:rsid w:val="009A3165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</w:rPr>
  </w:style>
  <w:style w:type="paragraph" w:styleId="NormalnyWeb">
    <w:name w:val="Normal (Web)"/>
    <w:basedOn w:val="Normalny"/>
    <w:rsid w:val="005C4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4E80"/>
  </w:style>
  <w:style w:type="character" w:styleId="UyteHipercze">
    <w:name w:val="FollowedHyperlink"/>
    <w:basedOn w:val="Domylnaczcionkaakapitu"/>
    <w:uiPriority w:val="99"/>
    <w:semiHidden/>
    <w:unhideWhenUsed/>
    <w:rsid w:val="00BA6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Brysiak Michał</dc:creator>
  <cp:keywords/>
  <dc:description/>
  <cp:lastModifiedBy>Janowska Agnieszka</cp:lastModifiedBy>
  <cp:revision>5</cp:revision>
  <cp:lastPrinted>2019-06-10T07:22:00Z</cp:lastPrinted>
  <dcterms:created xsi:type="dcterms:W3CDTF">2019-07-02T08:21:00Z</dcterms:created>
  <dcterms:modified xsi:type="dcterms:W3CDTF">2019-08-08T11:29:00Z</dcterms:modified>
</cp:coreProperties>
</file>